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22" w:rsidRDefault="00975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215B22" w:rsidRDefault="00975A2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37" w:type="dxa"/>
        <w:jc w:val="center"/>
        <w:tblLook w:val="04A0" w:firstRow="1" w:lastRow="0" w:firstColumn="1" w:lastColumn="0" w:noHBand="0" w:noVBand="1"/>
      </w:tblPr>
      <w:tblGrid>
        <w:gridCol w:w="4119"/>
        <w:gridCol w:w="1056"/>
        <w:gridCol w:w="5062"/>
      </w:tblGrid>
      <w:tr w:rsidR="00975A2E" w:rsidRPr="00975A2E">
        <w:trPr>
          <w:jc w:val="center"/>
        </w:trPr>
        <w:tc>
          <w:tcPr>
            <w:tcW w:w="4141" w:type="dxa"/>
            <w:shd w:val="clear" w:color="auto" w:fill="E7E6E6" w:themeFill="background2"/>
          </w:tcPr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 xml:space="preserve">Управление трудом в </w:t>
            </w:r>
            <w:proofErr w:type="spellStart"/>
            <w:r w:rsidRPr="00975A2E">
              <w:rPr>
                <w:b/>
                <w:sz w:val="24"/>
                <w:szCs w:val="24"/>
              </w:rPr>
              <w:t>стартапе</w:t>
            </w:r>
            <w:proofErr w:type="spellEnd"/>
          </w:p>
        </w:tc>
      </w:tr>
      <w:tr w:rsidR="00975A2E" w:rsidRPr="00975A2E">
        <w:trPr>
          <w:jc w:val="center"/>
        </w:trPr>
        <w:tc>
          <w:tcPr>
            <w:tcW w:w="4141" w:type="dxa"/>
            <w:shd w:val="clear" w:color="auto" w:fill="E7E6E6" w:themeFill="background2"/>
          </w:tcPr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  <w:shd w:val="clear" w:color="auto" w:fill="auto"/>
          </w:tcPr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38.03.03</w:t>
            </w:r>
          </w:p>
        </w:tc>
        <w:tc>
          <w:tcPr>
            <w:tcW w:w="5110" w:type="dxa"/>
            <w:shd w:val="clear" w:color="auto" w:fill="auto"/>
          </w:tcPr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Управление персоналом</w:t>
            </w:r>
          </w:p>
        </w:tc>
      </w:tr>
      <w:tr w:rsidR="00975A2E" w:rsidRPr="00975A2E">
        <w:trPr>
          <w:jc w:val="center"/>
        </w:trPr>
        <w:tc>
          <w:tcPr>
            <w:tcW w:w="4141" w:type="dxa"/>
            <w:shd w:val="clear" w:color="auto" w:fill="E7E6E6" w:themeFill="background2"/>
          </w:tcPr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975A2E" w:rsidRPr="00975A2E">
        <w:trPr>
          <w:jc w:val="center"/>
        </w:trPr>
        <w:tc>
          <w:tcPr>
            <w:tcW w:w="4141" w:type="dxa"/>
            <w:shd w:val="clear" w:color="auto" w:fill="E7E6E6" w:themeFill="background2"/>
          </w:tcPr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 xml:space="preserve">4 </w:t>
            </w:r>
            <w:proofErr w:type="spellStart"/>
            <w:r w:rsidRPr="00975A2E">
              <w:rPr>
                <w:sz w:val="24"/>
                <w:szCs w:val="24"/>
              </w:rPr>
              <w:t>з.е</w:t>
            </w:r>
            <w:proofErr w:type="spellEnd"/>
            <w:r w:rsidRPr="00975A2E">
              <w:rPr>
                <w:sz w:val="24"/>
                <w:szCs w:val="24"/>
              </w:rPr>
              <w:t>.</w:t>
            </w:r>
          </w:p>
        </w:tc>
      </w:tr>
      <w:tr w:rsidR="00975A2E" w:rsidRPr="00975A2E">
        <w:trPr>
          <w:jc w:val="center"/>
        </w:trPr>
        <w:tc>
          <w:tcPr>
            <w:tcW w:w="4141" w:type="dxa"/>
            <w:shd w:val="clear" w:color="auto" w:fill="E7E6E6" w:themeFill="background2"/>
          </w:tcPr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Зачет</w:t>
            </w:r>
          </w:p>
        </w:tc>
      </w:tr>
      <w:tr w:rsidR="00975A2E" w:rsidRPr="00975A2E">
        <w:trPr>
          <w:jc w:val="center"/>
        </w:trPr>
        <w:tc>
          <w:tcPr>
            <w:tcW w:w="4141" w:type="dxa"/>
            <w:shd w:val="clear" w:color="auto" w:fill="E7E6E6" w:themeFill="background2"/>
          </w:tcPr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215B22" w:rsidRPr="00975A2E" w:rsidRDefault="00975A2E">
            <w:pPr>
              <w:rPr>
                <w:sz w:val="24"/>
                <w:szCs w:val="24"/>
                <w:highlight w:val="yellow"/>
              </w:rPr>
            </w:pPr>
            <w:r w:rsidRPr="00975A2E">
              <w:rPr>
                <w:sz w:val="24"/>
                <w:szCs w:val="24"/>
              </w:rPr>
              <w:t>Экономики труда и управления персоналом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215B22" w:rsidRPr="00975A2E" w:rsidRDefault="00975A2E" w:rsidP="00975A2E">
            <w:pPr>
              <w:rPr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Краткое содержание дисциплины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Тема 1. Организация инновационной деятельности в управлении компании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 xml:space="preserve">Тема 2. </w:t>
            </w:r>
            <w:proofErr w:type="spellStart"/>
            <w:r w:rsidRPr="00975A2E">
              <w:rPr>
                <w:sz w:val="24"/>
                <w:szCs w:val="24"/>
              </w:rPr>
              <w:t>Инновационно</w:t>
            </w:r>
            <w:proofErr w:type="spellEnd"/>
            <w:r w:rsidRPr="00975A2E">
              <w:rPr>
                <w:sz w:val="24"/>
                <w:szCs w:val="24"/>
              </w:rPr>
              <w:t>-кадровый менеджмент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215B22" w:rsidRPr="00975A2E" w:rsidRDefault="00975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Тема 3. Интеллектуальная собственность</w:t>
            </w:r>
            <w:r w:rsidRPr="00975A2E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215B22" w:rsidRPr="00975A2E" w:rsidRDefault="00975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Тема 4. Эффективность нововведений в кадровой работе</w:t>
            </w:r>
            <w:r w:rsidRPr="00975A2E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215B22" w:rsidRPr="00975A2E" w:rsidRDefault="00975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215B22" w:rsidRPr="00975A2E" w:rsidRDefault="00975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Основная литература</w:t>
            </w:r>
          </w:p>
          <w:p w:rsidR="00215B22" w:rsidRPr="00975A2E" w:rsidRDefault="00975A2E">
            <w:pPr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1. Инновационное предпринимательство [Электронный ресурс</w:t>
            </w:r>
            <w:proofErr w:type="gramStart"/>
            <w:r w:rsidRPr="00975A2E">
              <w:rPr>
                <w:sz w:val="24"/>
                <w:szCs w:val="24"/>
              </w:rPr>
              <w:t>] :</w:t>
            </w:r>
            <w:proofErr w:type="gramEnd"/>
            <w:r w:rsidRPr="00975A2E">
              <w:rPr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975A2E">
              <w:rPr>
                <w:sz w:val="24"/>
                <w:szCs w:val="24"/>
              </w:rPr>
              <w:t>бакалавриата</w:t>
            </w:r>
            <w:proofErr w:type="spellEnd"/>
            <w:r w:rsidRPr="00975A2E">
              <w:rPr>
                <w:sz w:val="24"/>
                <w:szCs w:val="24"/>
              </w:rPr>
              <w:t xml:space="preserve"> и магистратуры : учебник для студентов вузов, обучающихся по экономическим направлениям и специальностям / [В. Я. Горфинкель [и др.] ; под ред. В. Я. Горфинкеля, Т. Г. </w:t>
            </w:r>
            <w:proofErr w:type="spellStart"/>
            <w:r w:rsidRPr="00975A2E">
              <w:rPr>
                <w:sz w:val="24"/>
                <w:szCs w:val="24"/>
              </w:rPr>
              <w:t>Попадюк</w:t>
            </w:r>
            <w:proofErr w:type="spellEnd"/>
            <w:r w:rsidRPr="00975A2E">
              <w:rPr>
                <w:sz w:val="24"/>
                <w:szCs w:val="24"/>
              </w:rPr>
              <w:t xml:space="preserve"> ; Финансовый ун-т при Правительстве Рос. Федерации. - </w:t>
            </w:r>
            <w:proofErr w:type="gramStart"/>
            <w:r w:rsidRPr="00975A2E">
              <w:rPr>
                <w:sz w:val="24"/>
                <w:szCs w:val="24"/>
              </w:rPr>
              <w:t>Москва :</w:t>
            </w:r>
            <w:proofErr w:type="gramEnd"/>
            <w:r w:rsidRPr="00975A2E">
              <w:rPr>
                <w:sz w:val="24"/>
                <w:szCs w:val="24"/>
              </w:rPr>
              <w:t xml:space="preserve"> </w:t>
            </w:r>
            <w:proofErr w:type="spellStart"/>
            <w:r w:rsidRPr="00975A2E">
              <w:rPr>
                <w:sz w:val="24"/>
                <w:szCs w:val="24"/>
              </w:rPr>
              <w:t>Юрайт</w:t>
            </w:r>
            <w:proofErr w:type="spellEnd"/>
            <w:r w:rsidRPr="00975A2E">
              <w:rPr>
                <w:sz w:val="24"/>
                <w:szCs w:val="24"/>
              </w:rPr>
              <w:t>, 2018. - 523 с.</w:t>
            </w:r>
            <w:hyperlink r:id="rId5">
              <w:r w:rsidRPr="00975A2E">
                <w:rPr>
                  <w:rStyle w:val="-"/>
                  <w:color w:val="auto"/>
                  <w:sz w:val="24"/>
                  <w:szCs w:val="24"/>
                </w:rPr>
                <w:t>http://www.biblio-online.ru/book/AD997B4A-8DDF-4C25-A15A-5BA8B6BAEAFA</w:t>
              </w:r>
            </w:hyperlink>
          </w:p>
          <w:p w:rsidR="00215B22" w:rsidRPr="00975A2E" w:rsidRDefault="00975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 xml:space="preserve">2. </w:t>
            </w:r>
            <w:proofErr w:type="spellStart"/>
            <w:r w:rsidRPr="00975A2E">
              <w:rPr>
                <w:sz w:val="24"/>
                <w:szCs w:val="24"/>
              </w:rPr>
              <w:t>Скляревская</w:t>
            </w:r>
            <w:proofErr w:type="spellEnd"/>
            <w:r w:rsidRPr="00975A2E">
              <w:rPr>
                <w:sz w:val="24"/>
                <w:szCs w:val="24"/>
              </w:rPr>
              <w:t>, В. А. Экономика труда [Электронный ресурс</w:t>
            </w:r>
            <w:proofErr w:type="gramStart"/>
            <w:r w:rsidRPr="00975A2E">
              <w:rPr>
                <w:sz w:val="24"/>
                <w:szCs w:val="24"/>
              </w:rPr>
              <w:t>] :</w:t>
            </w:r>
            <w:proofErr w:type="gramEnd"/>
            <w:r w:rsidRPr="00975A2E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В.А. </w:t>
            </w:r>
            <w:proofErr w:type="spellStart"/>
            <w:r w:rsidRPr="00975A2E">
              <w:rPr>
                <w:sz w:val="24"/>
                <w:szCs w:val="24"/>
              </w:rPr>
              <w:t>Скляревская</w:t>
            </w:r>
            <w:proofErr w:type="spellEnd"/>
            <w:r w:rsidRPr="00975A2E">
              <w:rPr>
                <w:sz w:val="24"/>
                <w:szCs w:val="24"/>
              </w:rPr>
              <w:t xml:space="preserve">. - </w:t>
            </w:r>
            <w:proofErr w:type="gramStart"/>
            <w:r w:rsidRPr="00975A2E">
              <w:rPr>
                <w:sz w:val="24"/>
                <w:szCs w:val="24"/>
              </w:rPr>
              <w:t>Москва :</w:t>
            </w:r>
            <w:proofErr w:type="gramEnd"/>
            <w:r w:rsidRPr="00975A2E">
              <w:rPr>
                <w:sz w:val="24"/>
                <w:szCs w:val="24"/>
              </w:rPr>
              <w:t xml:space="preserve"> Дашков и К°, 2017. - 304 с. </w:t>
            </w:r>
            <w:hyperlink r:id="rId6">
              <w:r w:rsidRPr="00975A2E">
                <w:rPr>
                  <w:rStyle w:val="-"/>
                  <w:color w:val="auto"/>
                  <w:sz w:val="24"/>
                  <w:szCs w:val="24"/>
                </w:rPr>
                <w:t>http://znanium.com/go.php?id=512042</w:t>
              </w:r>
            </w:hyperlink>
          </w:p>
          <w:p w:rsidR="00215B22" w:rsidRPr="00975A2E" w:rsidRDefault="00975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3. Малый инновационный бизнес [Электронный ресурс</w:t>
            </w:r>
            <w:proofErr w:type="gramStart"/>
            <w:r w:rsidRPr="00975A2E">
              <w:rPr>
                <w:sz w:val="24"/>
                <w:szCs w:val="24"/>
              </w:rPr>
              <w:t>] :</w:t>
            </w:r>
            <w:proofErr w:type="gramEnd"/>
            <w:r w:rsidRPr="00975A2E">
              <w:rPr>
                <w:sz w:val="24"/>
                <w:szCs w:val="24"/>
              </w:rPr>
              <w:t xml:space="preserve"> учебник для студентов вузов, обучающихся по направлению 080200 "Менеджмент" (квалификация (степень) "бакалавр") / А. И. Базилевич [и др.] ; под ред. В. Я. Горфинкеля и Т. Г. </w:t>
            </w:r>
            <w:proofErr w:type="spellStart"/>
            <w:r w:rsidRPr="00975A2E">
              <w:rPr>
                <w:sz w:val="24"/>
                <w:szCs w:val="24"/>
              </w:rPr>
              <w:t>Попадюк</w:t>
            </w:r>
            <w:proofErr w:type="spellEnd"/>
            <w:r w:rsidRPr="00975A2E">
              <w:rPr>
                <w:sz w:val="24"/>
                <w:szCs w:val="24"/>
              </w:rPr>
              <w:t xml:space="preserve">. - </w:t>
            </w:r>
            <w:proofErr w:type="gramStart"/>
            <w:r w:rsidRPr="00975A2E">
              <w:rPr>
                <w:sz w:val="24"/>
                <w:szCs w:val="24"/>
              </w:rPr>
              <w:t>Москва :</w:t>
            </w:r>
            <w:proofErr w:type="gramEnd"/>
            <w:r w:rsidRPr="00975A2E">
              <w:rPr>
                <w:sz w:val="24"/>
                <w:szCs w:val="24"/>
              </w:rPr>
              <w:t xml:space="preserve"> Вузовский учебник: ИНФРА-М, 2013. - 264 с. </w:t>
            </w:r>
            <w:hyperlink r:id="rId7">
              <w:r w:rsidRPr="00975A2E">
                <w:rPr>
                  <w:rStyle w:val="-"/>
                  <w:color w:val="auto"/>
                  <w:sz w:val="24"/>
                  <w:szCs w:val="24"/>
                </w:rPr>
                <w:t>http://znanium.com/go.php?id=363806</w:t>
              </w:r>
            </w:hyperlink>
          </w:p>
          <w:p w:rsidR="00215B22" w:rsidRPr="00975A2E" w:rsidRDefault="00975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 xml:space="preserve">4. </w:t>
            </w:r>
            <w:proofErr w:type="spellStart"/>
            <w:r w:rsidRPr="00975A2E">
              <w:rPr>
                <w:sz w:val="24"/>
                <w:szCs w:val="24"/>
              </w:rPr>
              <w:t>Хотяшева</w:t>
            </w:r>
            <w:proofErr w:type="spellEnd"/>
            <w:r w:rsidRPr="00975A2E">
              <w:rPr>
                <w:sz w:val="24"/>
                <w:szCs w:val="24"/>
              </w:rPr>
              <w:t>, О. М. Инновационный менеджмент [Электронный ресурс</w:t>
            </w:r>
            <w:proofErr w:type="gramStart"/>
            <w:r w:rsidRPr="00975A2E">
              <w:rPr>
                <w:sz w:val="24"/>
                <w:szCs w:val="24"/>
              </w:rPr>
              <w:t>] :</w:t>
            </w:r>
            <w:proofErr w:type="gramEnd"/>
            <w:r w:rsidRPr="00975A2E">
              <w:rPr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975A2E">
              <w:rPr>
                <w:sz w:val="24"/>
                <w:szCs w:val="24"/>
              </w:rPr>
              <w:t>бакалавриата</w:t>
            </w:r>
            <w:proofErr w:type="spellEnd"/>
            <w:r w:rsidRPr="00975A2E">
              <w:rPr>
                <w:sz w:val="24"/>
                <w:szCs w:val="24"/>
              </w:rPr>
              <w:t xml:space="preserve"> : учебник для студентов вузов, обучающихся по экономическим направлениям и специальностям / О. М. </w:t>
            </w:r>
            <w:proofErr w:type="spellStart"/>
            <w:r w:rsidRPr="00975A2E">
              <w:rPr>
                <w:sz w:val="24"/>
                <w:szCs w:val="24"/>
              </w:rPr>
              <w:t>Хотяшева</w:t>
            </w:r>
            <w:proofErr w:type="spellEnd"/>
            <w:r w:rsidRPr="00975A2E">
              <w:rPr>
                <w:sz w:val="24"/>
                <w:szCs w:val="24"/>
              </w:rPr>
              <w:t xml:space="preserve">, М. А. </w:t>
            </w:r>
            <w:proofErr w:type="spellStart"/>
            <w:r w:rsidRPr="00975A2E">
              <w:rPr>
                <w:sz w:val="24"/>
                <w:szCs w:val="24"/>
              </w:rPr>
              <w:t>Слесарев</w:t>
            </w:r>
            <w:proofErr w:type="spellEnd"/>
            <w:r w:rsidRPr="00975A2E">
              <w:rPr>
                <w:sz w:val="24"/>
                <w:szCs w:val="24"/>
              </w:rPr>
              <w:t xml:space="preserve"> ; </w:t>
            </w:r>
            <w:proofErr w:type="spellStart"/>
            <w:r w:rsidRPr="00975A2E">
              <w:rPr>
                <w:sz w:val="24"/>
                <w:szCs w:val="24"/>
              </w:rPr>
              <w:t>Моск</w:t>
            </w:r>
            <w:proofErr w:type="spellEnd"/>
            <w:r w:rsidRPr="00975A2E">
              <w:rPr>
                <w:sz w:val="24"/>
                <w:szCs w:val="24"/>
              </w:rPr>
              <w:t xml:space="preserve">. гос. ин-т </w:t>
            </w:r>
            <w:proofErr w:type="spellStart"/>
            <w:r w:rsidRPr="00975A2E">
              <w:rPr>
                <w:sz w:val="24"/>
                <w:szCs w:val="24"/>
              </w:rPr>
              <w:t>междунар</w:t>
            </w:r>
            <w:proofErr w:type="spellEnd"/>
            <w:r w:rsidRPr="00975A2E">
              <w:rPr>
                <w:sz w:val="24"/>
                <w:szCs w:val="24"/>
              </w:rPr>
              <w:t xml:space="preserve">. отношений (ун-т) МИД РФ. - 3-е изд., </w:t>
            </w:r>
            <w:proofErr w:type="spellStart"/>
            <w:r w:rsidRPr="00975A2E">
              <w:rPr>
                <w:sz w:val="24"/>
                <w:szCs w:val="24"/>
              </w:rPr>
              <w:t>перераб</w:t>
            </w:r>
            <w:proofErr w:type="spellEnd"/>
            <w:r w:rsidRPr="00975A2E">
              <w:rPr>
                <w:sz w:val="24"/>
                <w:szCs w:val="24"/>
              </w:rPr>
              <w:t xml:space="preserve">. и доп. - </w:t>
            </w:r>
            <w:proofErr w:type="gramStart"/>
            <w:r w:rsidRPr="00975A2E">
              <w:rPr>
                <w:sz w:val="24"/>
                <w:szCs w:val="24"/>
              </w:rPr>
              <w:t>Москва :</w:t>
            </w:r>
            <w:proofErr w:type="gramEnd"/>
            <w:r w:rsidRPr="00975A2E">
              <w:rPr>
                <w:sz w:val="24"/>
                <w:szCs w:val="24"/>
              </w:rPr>
              <w:t xml:space="preserve"> </w:t>
            </w:r>
            <w:proofErr w:type="spellStart"/>
            <w:r w:rsidRPr="00975A2E">
              <w:rPr>
                <w:sz w:val="24"/>
                <w:szCs w:val="24"/>
              </w:rPr>
              <w:t>Юрайт</w:t>
            </w:r>
            <w:proofErr w:type="spellEnd"/>
            <w:r w:rsidRPr="00975A2E">
              <w:rPr>
                <w:sz w:val="24"/>
                <w:szCs w:val="24"/>
              </w:rPr>
              <w:t xml:space="preserve">, 2018. - 326 с. </w:t>
            </w:r>
            <w:hyperlink r:id="rId8">
              <w:r w:rsidRPr="00975A2E">
                <w:rPr>
                  <w:rStyle w:val="-"/>
                  <w:color w:val="auto"/>
                  <w:sz w:val="24"/>
                  <w:szCs w:val="24"/>
                </w:rPr>
                <w:t>http://www.biblio-online.ru/book/E6081AD5-C312-4BA4-9824-179D2BD4B16A</w:t>
              </w:r>
            </w:hyperlink>
          </w:p>
          <w:p w:rsidR="00215B22" w:rsidRPr="00975A2E" w:rsidRDefault="00975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15B22" w:rsidRPr="00975A2E" w:rsidRDefault="00975A2E">
            <w:pPr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 xml:space="preserve">1. </w:t>
            </w:r>
            <w:proofErr w:type="spellStart"/>
            <w:r w:rsidRPr="00975A2E">
              <w:rPr>
                <w:sz w:val="24"/>
                <w:szCs w:val="24"/>
              </w:rPr>
              <w:t>Хоффман</w:t>
            </w:r>
            <w:proofErr w:type="spellEnd"/>
            <w:r w:rsidRPr="00975A2E">
              <w:rPr>
                <w:sz w:val="24"/>
                <w:szCs w:val="24"/>
              </w:rPr>
              <w:t xml:space="preserve">, Р. Жизнь как </w:t>
            </w:r>
            <w:proofErr w:type="spellStart"/>
            <w:r w:rsidRPr="00975A2E">
              <w:rPr>
                <w:sz w:val="24"/>
                <w:szCs w:val="24"/>
              </w:rPr>
              <w:t>стартап</w:t>
            </w:r>
            <w:proofErr w:type="spellEnd"/>
            <w:r w:rsidRPr="00975A2E">
              <w:rPr>
                <w:sz w:val="24"/>
                <w:szCs w:val="24"/>
              </w:rPr>
              <w:t>: Строй карьеру по законам Кремниевой долины [Электронный ресурс</w:t>
            </w:r>
            <w:proofErr w:type="gramStart"/>
            <w:r w:rsidRPr="00975A2E">
              <w:rPr>
                <w:sz w:val="24"/>
                <w:szCs w:val="24"/>
              </w:rPr>
              <w:t>] :</w:t>
            </w:r>
            <w:proofErr w:type="gramEnd"/>
            <w:r w:rsidRPr="00975A2E">
              <w:rPr>
                <w:sz w:val="24"/>
                <w:szCs w:val="24"/>
              </w:rPr>
              <w:t xml:space="preserve"> производственно-практическое издание / Р. </w:t>
            </w:r>
            <w:proofErr w:type="spellStart"/>
            <w:r w:rsidRPr="00975A2E">
              <w:rPr>
                <w:sz w:val="24"/>
                <w:szCs w:val="24"/>
              </w:rPr>
              <w:t>Хоффман</w:t>
            </w:r>
            <w:proofErr w:type="spellEnd"/>
            <w:r w:rsidRPr="00975A2E">
              <w:rPr>
                <w:sz w:val="24"/>
                <w:szCs w:val="24"/>
              </w:rPr>
              <w:t xml:space="preserve">, Б. </w:t>
            </w:r>
            <w:proofErr w:type="spellStart"/>
            <w:r w:rsidRPr="00975A2E">
              <w:rPr>
                <w:sz w:val="24"/>
                <w:szCs w:val="24"/>
              </w:rPr>
              <w:t>Касноча</w:t>
            </w:r>
            <w:proofErr w:type="spellEnd"/>
            <w:r w:rsidRPr="00975A2E">
              <w:rPr>
                <w:sz w:val="24"/>
                <w:szCs w:val="24"/>
              </w:rPr>
              <w:t xml:space="preserve">. - </w:t>
            </w:r>
            <w:proofErr w:type="gramStart"/>
            <w:r w:rsidRPr="00975A2E">
              <w:rPr>
                <w:sz w:val="24"/>
                <w:szCs w:val="24"/>
              </w:rPr>
              <w:t>Москва :</w:t>
            </w:r>
            <w:proofErr w:type="gramEnd"/>
            <w:r w:rsidRPr="00975A2E">
              <w:rPr>
                <w:sz w:val="24"/>
                <w:szCs w:val="24"/>
              </w:rPr>
              <w:t xml:space="preserve"> Альпина </w:t>
            </w:r>
            <w:proofErr w:type="spellStart"/>
            <w:r w:rsidRPr="00975A2E">
              <w:rPr>
                <w:sz w:val="24"/>
                <w:szCs w:val="24"/>
              </w:rPr>
              <w:t>Паблишер</w:t>
            </w:r>
            <w:proofErr w:type="spellEnd"/>
            <w:r w:rsidRPr="00975A2E">
              <w:rPr>
                <w:sz w:val="24"/>
                <w:szCs w:val="24"/>
              </w:rPr>
              <w:t>, 2016. - 237 с.</w:t>
            </w:r>
            <w:r w:rsidRPr="00975A2E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Pr="00975A2E">
              <w:rPr>
                <w:rStyle w:val="-"/>
                <w:rFonts w:ascii="Helvetica Neue;helvetica;Arial;" w:hAnsi="Helvetica Neue;helvetica;Arial;"/>
                <w:color w:val="auto"/>
                <w:sz w:val="24"/>
                <w:szCs w:val="24"/>
              </w:rPr>
              <w:t xml:space="preserve">Режим доступа: </w:t>
            </w:r>
            <w:hyperlink r:id="rId9">
              <w:r w:rsidRPr="00975A2E">
                <w:rPr>
                  <w:rStyle w:val="-"/>
                  <w:rFonts w:ascii="Helvetica Neue;helvetica;Arial;" w:hAnsi="Helvetica Neue;helvetica;Arial;"/>
                  <w:color w:val="auto"/>
                  <w:sz w:val="24"/>
                  <w:szCs w:val="24"/>
                </w:rPr>
                <w:t>http://znanium.com/catalog/product/912733</w:t>
              </w:r>
            </w:hyperlink>
            <w:hyperlink>
              <w:r w:rsidRPr="00975A2E">
                <w:rPr>
                  <w:rStyle w:val="-"/>
                  <w:rFonts w:ascii="Helvetica Neue;helvetica;Arial;" w:hAnsi="Helvetica Neue;helvetica;Arial;"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215B22" w:rsidRPr="00975A2E" w:rsidRDefault="00975A2E">
            <w:pPr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 xml:space="preserve">2. </w:t>
            </w:r>
            <w:proofErr w:type="spellStart"/>
            <w:r w:rsidRPr="00975A2E">
              <w:rPr>
                <w:sz w:val="24"/>
                <w:szCs w:val="24"/>
              </w:rPr>
              <w:t>Скляревская</w:t>
            </w:r>
            <w:proofErr w:type="spellEnd"/>
            <w:r w:rsidRPr="00975A2E">
              <w:rPr>
                <w:sz w:val="24"/>
                <w:szCs w:val="24"/>
              </w:rPr>
              <w:t>, В. А. Экономика труда [Электронный ресурс</w:t>
            </w:r>
            <w:proofErr w:type="gramStart"/>
            <w:r w:rsidRPr="00975A2E">
              <w:rPr>
                <w:sz w:val="24"/>
                <w:szCs w:val="24"/>
              </w:rPr>
              <w:t>] :</w:t>
            </w:r>
            <w:proofErr w:type="gramEnd"/>
            <w:r w:rsidRPr="00975A2E">
              <w:rPr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 (квалификация (степень) "бакалавр") / В.А. </w:t>
            </w:r>
            <w:proofErr w:type="spellStart"/>
            <w:r w:rsidRPr="00975A2E">
              <w:rPr>
                <w:sz w:val="24"/>
                <w:szCs w:val="24"/>
              </w:rPr>
              <w:t>Скляревская</w:t>
            </w:r>
            <w:proofErr w:type="spellEnd"/>
            <w:r w:rsidRPr="00975A2E">
              <w:rPr>
                <w:sz w:val="24"/>
                <w:szCs w:val="24"/>
              </w:rPr>
              <w:t xml:space="preserve">. - </w:t>
            </w:r>
            <w:proofErr w:type="gramStart"/>
            <w:r w:rsidRPr="00975A2E">
              <w:rPr>
                <w:sz w:val="24"/>
                <w:szCs w:val="24"/>
              </w:rPr>
              <w:t>Москва :</w:t>
            </w:r>
            <w:proofErr w:type="gramEnd"/>
            <w:r w:rsidRPr="00975A2E">
              <w:rPr>
                <w:sz w:val="24"/>
                <w:szCs w:val="24"/>
              </w:rPr>
              <w:t xml:space="preserve"> Дашков и К°, 2017. - 304 с. </w:t>
            </w:r>
            <w:hyperlink r:id="rId10">
              <w:r w:rsidRPr="00975A2E">
                <w:rPr>
                  <w:rStyle w:val="-"/>
                  <w:color w:val="auto"/>
                  <w:sz w:val="24"/>
                  <w:szCs w:val="24"/>
                </w:rPr>
                <w:t>http://znanium.com/go.php?id=512042</w:t>
              </w:r>
            </w:hyperlink>
          </w:p>
          <w:p w:rsidR="00215B22" w:rsidRPr="00975A2E" w:rsidRDefault="00975A2E">
            <w:pPr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3. Управление персоналом в России. Теория, отечественная и зарубежная практика [Электронный ресурс] / [Б. М. Генкин [и др.</w:t>
            </w:r>
            <w:proofErr w:type="gramStart"/>
            <w:r w:rsidRPr="00975A2E">
              <w:rPr>
                <w:sz w:val="24"/>
                <w:szCs w:val="24"/>
              </w:rPr>
              <w:t>] ;</w:t>
            </w:r>
            <w:proofErr w:type="gramEnd"/>
            <w:r w:rsidRPr="00975A2E">
              <w:rPr>
                <w:sz w:val="24"/>
                <w:szCs w:val="24"/>
              </w:rPr>
              <w:t xml:space="preserve"> под ред. А. Я. </w:t>
            </w:r>
            <w:proofErr w:type="spellStart"/>
            <w:r w:rsidRPr="00975A2E">
              <w:rPr>
                <w:sz w:val="24"/>
                <w:szCs w:val="24"/>
              </w:rPr>
              <w:t>Кибанова</w:t>
            </w:r>
            <w:proofErr w:type="spellEnd"/>
            <w:r w:rsidRPr="00975A2E">
              <w:rPr>
                <w:sz w:val="24"/>
                <w:szCs w:val="24"/>
              </w:rPr>
              <w:t xml:space="preserve"> ; Гос. ун-т упр., </w:t>
            </w:r>
            <w:proofErr w:type="spellStart"/>
            <w:r w:rsidRPr="00975A2E">
              <w:rPr>
                <w:sz w:val="24"/>
                <w:szCs w:val="24"/>
              </w:rPr>
              <w:t>Национ</w:t>
            </w:r>
            <w:proofErr w:type="spellEnd"/>
            <w:r w:rsidRPr="00975A2E">
              <w:rPr>
                <w:sz w:val="24"/>
                <w:szCs w:val="24"/>
              </w:rPr>
              <w:t xml:space="preserve">. союз Упр. персонала. Кн. 2. - </w:t>
            </w:r>
            <w:proofErr w:type="gramStart"/>
            <w:r w:rsidRPr="00975A2E">
              <w:rPr>
                <w:sz w:val="24"/>
                <w:szCs w:val="24"/>
              </w:rPr>
              <w:t>Москва :</w:t>
            </w:r>
            <w:proofErr w:type="gramEnd"/>
            <w:r w:rsidRPr="00975A2E">
              <w:rPr>
                <w:sz w:val="24"/>
                <w:szCs w:val="24"/>
              </w:rPr>
              <w:t xml:space="preserve"> ИНФРА-М, 2018. - 283 </w:t>
            </w:r>
            <w:hyperlink r:id="rId11">
              <w:r w:rsidRPr="00975A2E">
                <w:rPr>
                  <w:rStyle w:val="-"/>
                  <w:color w:val="auto"/>
                  <w:sz w:val="24"/>
                  <w:szCs w:val="24"/>
                </w:rPr>
                <w:t>http://znanium.com/go.php?id=981367</w:t>
              </w:r>
            </w:hyperlink>
          </w:p>
          <w:p w:rsidR="00215B22" w:rsidRPr="00975A2E" w:rsidRDefault="00975A2E">
            <w:pPr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4. Инновационный менеджмент [Электронный ресурс</w:t>
            </w:r>
            <w:proofErr w:type="gramStart"/>
            <w:r w:rsidRPr="00975A2E">
              <w:rPr>
                <w:sz w:val="24"/>
                <w:szCs w:val="24"/>
              </w:rPr>
              <w:t>] :</w:t>
            </w:r>
            <w:proofErr w:type="gramEnd"/>
            <w:r w:rsidRPr="00975A2E">
              <w:rPr>
                <w:sz w:val="24"/>
                <w:szCs w:val="24"/>
              </w:rPr>
              <w:t xml:space="preserve"> Учебник / В. М. </w:t>
            </w:r>
            <w:proofErr w:type="spellStart"/>
            <w:r w:rsidRPr="00975A2E">
              <w:rPr>
                <w:sz w:val="24"/>
                <w:szCs w:val="24"/>
              </w:rPr>
              <w:t>Джуха</w:t>
            </w:r>
            <w:proofErr w:type="spellEnd"/>
            <w:r w:rsidRPr="00975A2E">
              <w:rPr>
                <w:sz w:val="24"/>
                <w:szCs w:val="24"/>
              </w:rPr>
              <w:t xml:space="preserve"> [и др.] ; под общ. ред. В. М. </w:t>
            </w:r>
            <w:proofErr w:type="spellStart"/>
            <w:r w:rsidRPr="00975A2E">
              <w:rPr>
                <w:sz w:val="24"/>
                <w:szCs w:val="24"/>
              </w:rPr>
              <w:t>Джухи</w:t>
            </w:r>
            <w:proofErr w:type="spellEnd"/>
            <w:r w:rsidRPr="00975A2E">
              <w:rPr>
                <w:sz w:val="24"/>
                <w:szCs w:val="24"/>
              </w:rPr>
              <w:t xml:space="preserve"> ; М-во образования и науки Рос. Федерации, Ростов. гос. </w:t>
            </w:r>
            <w:proofErr w:type="spellStart"/>
            <w:r w:rsidRPr="00975A2E">
              <w:rPr>
                <w:sz w:val="24"/>
                <w:szCs w:val="24"/>
              </w:rPr>
              <w:t>экон</w:t>
            </w:r>
            <w:proofErr w:type="spellEnd"/>
            <w:r w:rsidRPr="00975A2E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975A2E">
              <w:rPr>
                <w:sz w:val="24"/>
                <w:szCs w:val="24"/>
              </w:rPr>
              <w:t>перераб</w:t>
            </w:r>
            <w:proofErr w:type="spellEnd"/>
            <w:r w:rsidRPr="00975A2E">
              <w:rPr>
                <w:sz w:val="24"/>
                <w:szCs w:val="24"/>
              </w:rPr>
              <w:t xml:space="preserve">. и доп. - </w:t>
            </w:r>
            <w:proofErr w:type="gramStart"/>
            <w:r w:rsidRPr="00975A2E">
              <w:rPr>
                <w:sz w:val="24"/>
                <w:szCs w:val="24"/>
              </w:rPr>
              <w:t>Москва :</w:t>
            </w:r>
            <w:proofErr w:type="gramEnd"/>
            <w:r w:rsidRPr="00975A2E">
              <w:rPr>
                <w:sz w:val="24"/>
                <w:szCs w:val="24"/>
              </w:rPr>
              <w:t xml:space="preserve"> РИОР: ИНФРА-М, 2016. - 380 с. </w:t>
            </w:r>
            <w:hyperlink r:id="rId12">
              <w:r w:rsidRPr="00975A2E">
                <w:rPr>
                  <w:rStyle w:val="-"/>
                  <w:color w:val="auto"/>
                  <w:sz w:val="24"/>
                  <w:szCs w:val="24"/>
                </w:rPr>
                <w:t>http://znanium.com/go.php?id=556473</w:t>
              </w:r>
            </w:hyperlink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215B22" w:rsidRPr="00975A2E" w:rsidRDefault="00975A2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215B22" w:rsidRPr="00975A2E" w:rsidRDefault="00975A2E">
            <w:pPr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75A2E">
              <w:rPr>
                <w:sz w:val="24"/>
                <w:szCs w:val="24"/>
              </w:rPr>
              <w:t>Astra</w:t>
            </w:r>
            <w:proofErr w:type="spellEnd"/>
            <w:r w:rsidRPr="00975A2E">
              <w:rPr>
                <w:sz w:val="24"/>
                <w:szCs w:val="24"/>
              </w:rPr>
              <w:t xml:space="preserve"> </w:t>
            </w:r>
            <w:proofErr w:type="spellStart"/>
            <w:r w:rsidRPr="00975A2E">
              <w:rPr>
                <w:sz w:val="24"/>
                <w:szCs w:val="24"/>
              </w:rPr>
              <w:t>Linux</w:t>
            </w:r>
            <w:proofErr w:type="spellEnd"/>
            <w:r w:rsidRPr="00975A2E">
              <w:rPr>
                <w:sz w:val="24"/>
                <w:szCs w:val="24"/>
              </w:rPr>
              <w:t xml:space="preserve"> </w:t>
            </w:r>
            <w:proofErr w:type="spellStart"/>
            <w:r w:rsidRPr="00975A2E">
              <w:rPr>
                <w:sz w:val="24"/>
                <w:szCs w:val="24"/>
              </w:rPr>
              <w:t>Common</w:t>
            </w:r>
            <w:proofErr w:type="spellEnd"/>
            <w:r w:rsidRPr="00975A2E">
              <w:rPr>
                <w:sz w:val="24"/>
                <w:szCs w:val="24"/>
              </w:rPr>
              <w:t xml:space="preserve"> </w:t>
            </w:r>
            <w:proofErr w:type="spellStart"/>
            <w:r w:rsidRPr="00975A2E">
              <w:rPr>
                <w:sz w:val="24"/>
                <w:szCs w:val="24"/>
              </w:rPr>
              <w:t>Edition</w:t>
            </w:r>
            <w:proofErr w:type="spellEnd"/>
            <w:r w:rsidRPr="00975A2E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15B22" w:rsidRPr="00975A2E" w:rsidRDefault="00975A2E">
            <w:pPr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15B22" w:rsidRPr="00975A2E" w:rsidRDefault="00215B22">
            <w:pPr>
              <w:rPr>
                <w:b/>
                <w:sz w:val="24"/>
                <w:szCs w:val="24"/>
              </w:rPr>
            </w:pPr>
          </w:p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Общего доступа</w:t>
            </w:r>
          </w:p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- Справочная правовая система ГАРАНТ</w:t>
            </w:r>
          </w:p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215B22" w:rsidRPr="00975A2E" w:rsidRDefault="00975A2E">
            <w:pPr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215B22" w:rsidRPr="00975A2E" w:rsidRDefault="00975A2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E7E6E6" w:themeFill="background2"/>
          </w:tcPr>
          <w:p w:rsidR="00215B22" w:rsidRPr="00975A2E" w:rsidRDefault="00975A2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75A2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75A2E" w:rsidRPr="00975A2E">
        <w:trPr>
          <w:jc w:val="center"/>
        </w:trPr>
        <w:tc>
          <w:tcPr>
            <w:tcW w:w="10237" w:type="dxa"/>
            <w:gridSpan w:val="3"/>
            <w:shd w:val="clear" w:color="auto" w:fill="auto"/>
          </w:tcPr>
          <w:p w:rsidR="00215B22" w:rsidRPr="00975A2E" w:rsidRDefault="00975A2E">
            <w:pPr>
              <w:rPr>
                <w:sz w:val="24"/>
                <w:szCs w:val="24"/>
              </w:rPr>
            </w:pPr>
            <w:r w:rsidRPr="00975A2E">
              <w:rPr>
                <w:sz w:val="24"/>
                <w:szCs w:val="24"/>
              </w:rPr>
              <w:t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2015 г. №691н</w:t>
            </w:r>
          </w:p>
        </w:tc>
      </w:tr>
    </w:tbl>
    <w:p w:rsidR="00215B22" w:rsidRDefault="00975A2E">
      <w:pPr>
        <w:tabs>
          <w:tab w:val="left" w:pos="8222"/>
        </w:tabs>
        <w:rPr>
          <w:sz w:val="22"/>
          <w:szCs w:val="22"/>
        </w:rPr>
      </w:pPr>
      <w:r>
        <w:rPr>
          <w:sz w:val="22"/>
          <w:szCs w:val="22"/>
        </w:rPr>
        <w:t xml:space="preserve">Аннотацию подготовил </w:t>
      </w:r>
      <w:r w:rsidR="0045477D">
        <w:rPr>
          <w:sz w:val="24"/>
          <w:szCs w:val="24"/>
        </w:rPr>
        <w:t>Долженко Р.А.,</w:t>
      </w:r>
      <w:r w:rsidR="0045477D">
        <w:rPr>
          <w:sz w:val="24"/>
          <w:szCs w:val="24"/>
        </w:rPr>
        <w:t xml:space="preserve"> </w:t>
      </w:r>
      <w:proofErr w:type="spellStart"/>
      <w:r>
        <w:rPr>
          <w:sz w:val="22"/>
          <w:szCs w:val="22"/>
        </w:rPr>
        <w:t>Садкова</w:t>
      </w:r>
      <w:proofErr w:type="spellEnd"/>
      <w:r>
        <w:rPr>
          <w:sz w:val="22"/>
          <w:szCs w:val="22"/>
        </w:rPr>
        <w:t xml:space="preserve"> И.В.</w:t>
      </w:r>
    </w:p>
    <w:p w:rsidR="00215B22" w:rsidRDefault="00215B22">
      <w:pPr>
        <w:rPr>
          <w:sz w:val="22"/>
          <w:szCs w:val="22"/>
        </w:rPr>
      </w:pPr>
    </w:p>
    <w:p w:rsidR="00215B22" w:rsidRDefault="00215B22">
      <w:pPr>
        <w:rPr>
          <w:sz w:val="22"/>
          <w:szCs w:val="22"/>
        </w:rPr>
      </w:pPr>
    </w:p>
    <w:p w:rsidR="0045477D" w:rsidRDefault="0045477D" w:rsidP="0045477D">
      <w:pPr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45477D" w:rsidRDefault="0045477D" w:rsidP="0045477D">
      <w:pPr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45477D" w:rsidRDefault="0045477D" w:rsidP="0045477D">
      <w:pPr>
        <w:rPr>
          <w:sz w:val="24"/>
        </w:rPr>
      </w:pPr>
      <w:r>
        <w:rPr>
          <w:sz w:val="24"/>
        </w:rPr>
        <w:t>образовательной программы 38.03.03</w:t>
      </w:r>
    </w:p>
    <w:p w:rsidR="0045477D" w:rsidRDefault="0045477D" w:rsidP="0045477D">
      <w:pPr>
        <w:rPr>
          <w:sz w:val="24"/>
        </w:rPr>
      </w:pPr>
      <w:r>
        <w:rPr>
          <w:sz w:val="24"/>
        </w:rPr>
        <w:t>Управление персоналом,</w:t>
      </w:r>
    </w:p>
    <w:p w:rsidR="0045477D" w:rsidRDefault="0045477D" w:rsidP="0045477D">
      <w:pPr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215B22" w:rsidRDefault="00215B22" w:rsidP="0045477D">
      <w:pPr>
        <w:tabs>
          <w:tab w:val="left" w:pos="8222"/>
        </w:tabs>
      </w:pPr>
      <w:bookmarkStart w:id="0" w:name="_GoBack"/>
      <w:bookmarkEnd w:id="0"/>
    </w:p>
    <w:sectPr w:rsidR="00215B2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altName w:val="MV Boli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;helvetica;Arial;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22"/>
    <w:rsid w:val="00215B22"/>
    <w:rsid w:val="0045477D"/>
    <w:rsid w:val="0097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E367"/>
  <w15:docId w15:val="{ACF00EFD-11FF-4514-B0E6-4A531E47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  <w:highlight w:val="yellow"/>
    </w:rPr>
  </w:style>
  <w:style w:type="character" w:customStyle="1" w:styleId="ListLabel80">
    <w:name w:val="ListLabel 80"/>
    <w:qFormat/>
    <w:rPr>
      <w:sz w:val="22"/>
      <w:szCs w:val="22"/>
      <w:highlight w:val="yellow"/>
    </w:rPr>
  </w:style>
  <w:style w:type="character" w:customStyle="1" w:styleId="ListLabel81">
    <w:name w:val="ListLabel 81"/>
    <w:qFormat/>
    <w:rPr>
      <w:sz w:val="22"/>
      <w:szCs w:val="22"/>
      <w:highlight w:val="yellow"/>
    </w:rPr>
  </w:style>
  <w:style w:type="character" w:customStyle="1" w:styleId="ListLabel82">
    <w:name w:val="ListLabel 82"/>
    <w:qFormat/>
    <w:rPr>
      <w:i w:val="0"/>
      <w:iCs w:val="0"/>
      <w:sz w:val="22"/>
      <w:szCs w:val="22"/>
    </w:rPr>
  </w:style>
  <w:style w:type="character" w:customStyle="1" w:styleId="ListLabel83">
    <w:name w:val="ListLabel 83"/>
    <w:qFormat/>
    <w:rPr>
      <w:b w:val="0"/>
      <w:bCs w:val="0"/>
      <w:i w:val="0"/>
      <w:iCs w:val="0"/>
      <w:sz w:val="22"/>
      <w:szCs w:val="22"/>
    </w:rPr>
  </w:style>
  <w:style w:type="character" w:customStyle="1" w:styleId="ListLabel84">
    <w:name w:val="ListLabel 84"/>
    <w:qFormat/>
    <w:rPr>
      <w:sz w:val="22"/>
      <w:szCs w:val="22"/>
    </w:rPr>
  </w:style>
  <w:style w:type="character" w:customStyle="1" w:styleId="ListLabel85">
    <w:name w:val="ListLabel 85"/>
    <w:qFormat/>
    <w:rPr>
      <w:sz w:val="22"/>
      <w:szCs w:val="22"/>
      <w:highlight w:val="red"/>
    </w:rPr>
  </w:style>
  <w:style w:type="character" w:customStyle="1" w:styleId="ListLabel86">
    <w:name w:val="ListLabel 86"/>
    <w:qFormat/>
    <w:rPr>
      <w:sz w:val="22"/>
      <w:szCs w:val="22"/>
      <w:highlight w:val="yello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6081AD5-C312-4BA4-9824-179D2BD4B16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63806" TargetMode="External"/><Relationship Id="rId12" Type="http://schemas.openxmlformats.org/officeDocument/2006/relationships/hyperlink" Target="http://znanium.com/go.php?id=5564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2042" TargetMode="External"/><Relationship Id="rId11" Type="http://schemas.openxmlformats.org/officeDocument/2006/relationships/hyperlink" Target="http://znanium.com/go.php?id=981367" TargetMode="External"/><Relationship Id="rId5" Type="http://schemas.openxmlformats.org/officeDocument/2006/relationships/hyperlink" Target="http://www.biblio-online.ru/book/AD997B4A-8DDF-4C25-A15A-5BA8B6BAEAFA" TargetMode="External"/><Relationship Id="rId10" Type="http://schemas.openxmlformats.org/officeDocument/2006/relationships/hyperlink" Target="http://znanium.com/go.php?id=512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127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CFD0-440A-4FB7-B738-73888F4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775</Words>
  <Characters>4423</Characters>
  <Application>Microsoft Office Word</Application>
  <DocSecurity>0</DocSecurity>
  <Lines>36</Lines>
  <Paragraphs>10</Paragraphs>
  <ScaleCrop>false</ScaleCrop>
  <Company>Microsoft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54</cp:revision>
  <cp:lastPrinted>2019-07-10T06:47:00Z</cp:lastPrinted>
  <dcterms:created xsi:type="dcterms:W3CDTF">2019-02-15T10:16:00Z</dcterms:created>
  <dcterms:modified xsi:type="dcterms:W3CDTF">2019-07-10T06:47:00Z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